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miastach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syny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Rechabeam królował tylko nad synami izraelskimi,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został królem tylko nad tymi spośród Izraelitów,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Ізраїля, що жили в містах Юди, поставили над собою царем Ровоаама.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Rehabeam panował tylko nad synami israelskimi,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Judy.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2024-05-13T22:02:58Z</dcterms:modified>
</cp:coreProperties>
</file>