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Hadorama,* który stał nad przymusową pracą, synowie Izraela** obrzucili go kamieniami, tak że (ten) umarł. Wówczas król Rechabeam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&lt;x&gt;110 12:18&lt;/x&gt; : Izrael; zmiana ta może łączyć się z traktowaniem Izraela przez Kronikarza w kategoriach jednego narodu, tak bowiem określane są obie części Izraela: południe (&lt;x&gt;140 10:17&lt;/x&gt;) i północ (&lt;x&gt;140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2024-05-13T22:51:20Z</dcterms:modified>
</cp:coreProperties>
</file>