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2"/>
        <w:gridCol w:w="5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Izrael zbuntował się przeciw domowi Dawida (i tak zostało)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Izrael zbuntował się przeciw rodowi Dawida i tak pozostało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Izrael zbuntował się przeciwko domowi Dawida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odstąpili Izraelczycy od domu Dawidowego,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odstąpił Izrael od domu Dawidowego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Izrael odpadł od rodu Dawida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odpadł Izrael od rodu Dawidowego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Izrael oddzielił się od domu Dawida,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Izrael zbuntował się przeciwko domowi Dawida i trwa to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Izrael odłączył się od domu Dawida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відступив Ізраїль від дому Давида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Israelczycy odeszli od domu Dawida, aż do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Izraelici trwają w buncie przeciwko domowi Dawida aż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2024-05-14T10:01:50Z</dcterms:modified>
</cp:coreProperties>
</file>