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gdy usłyszał o tym Jeroboam, syn Nebata – a przebywał on w Egipcie, dokąd uciekł przed królem Salomonem* – powrócił Jeroboam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zamieszkał Jeroboam w Egipcie.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2024-05-14T07:31:37Z</dcterms:modified>
</cp:coreProperties>
</file>