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7"/>
        <w:gridCol w:w="5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Posłano zatem i wezwano go; przyszedł więc Jeroboam oraz cały Izrael i przemówili do Rechabeama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Posłano więc po niego i wezwano go. Jeroboam przybył i wraz z całym Izraelem przemówił do Rechabeama: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posłano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wezwano go. Przyszedł więc Jeroboam wraz z całym Izraelem i powiedzieli do Roboama: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posłali i wezwali go. Tedy przyszedł Jeroboam i wszystek Izrael, i rzekli do Roboama,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przyzwali go, i przyszedł ze wszytkim ludem Izraelskim. I mówili do Roboama,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Posłano więc po niego i wezwano go. Kiedy przybył Jeroboam i cały Izrael, wtedy przemówili do Roboama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Posłano bowiem po niego i wezwano go. Gdy przyszedł Jeroboam i cały Izrael, wówczas powiedzieli do Rechabeama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Posłano bowiem i wezwano go, i przybył Jeroboam i cały Izrael, i mówili do Roboama: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Posłano więc po niego. A gdy Jeroboam przybył, zwrócił się wraz z całym Izraelem do Roboama: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Posłano po niego wzywając, by się stawił. Przyszedł więc Jeroboam i wszystek Izrael i przemówili do Roboama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післали і покликали його, і прийшов Єровоам і ввесь збір Ізраїля до Ровоама,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posłali i go wezwali. Więc przyszedł Jerobeam oraz cały Israel i powiedzieli do Rehabeama,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Posławszy więc, wezwali go, a Jeroboam oraz cały Izrael przybyli i rzekli do Rechoboama,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2024-05-14T19:50:30Z</dcterms:modified>
</cp:coreProperties>
</file>