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zatem i wezwano go; przyszedł więc Jeroboam oraz cały Izrael i przemówili do Rechabeama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2024-05-14T11:31:17Z</dcterms:modified>
</cp:coreProperties>
</file>