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będziesz dobry dla tego ludu, okażesz im życzliwość i przemówisz do nich w dobrych słowach, to po wszystkie dni będą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okażesz dobroć temu ludowi — doradzili — jeśli będziesz mu życzliwy i przemówisz do ludzi przyjaźnie, to będą ci służyli już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Jeśli będziesz dla tego ludu dobry, okażesz im życzliwość i będziesz mówił do nich łagodne słowa, to będą twoimi sługami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odpowiedzieli, mówiąc: Jeźli dziś powolny będziesz ludowi temu, a uczynisz im kwoli, i będziesz mówił do nich słowa łagodne, będą sługami twymi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rzekli: Jeśli się podobasz ludowi temu a zmiękczysz je słowy łaskawemi, będąć służyć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tak do niego przemówili: Jeśli będziesz dla tego ludu dobry i okażesz im życzliwość, a przemówisz do nich łagodnymi słowami, to będą ci sługami na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 tak: Jeżeli będziesz dobry dla tego ludu i okażesz im życzliwość, i przemówisz do nich słowami łaskawymi, będą twoimi sługami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Jeśli będziesz dobry dla tego ludu i okażesz im życzliwość oraz będziesz przemawiał do nich łagodnymi słowami, to będą ci służyć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doradzili mu tak: „Jeśli będziesz dla tego ludu łaskawy, okażesz mu życzliwość i będziesz rozmawiał z nim łagodnie, to przez całe życie będzie ci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tak mu powiedzieli: - Jeśli będziesz dla ludu swego dobry, okażesz mu życzliwość i przemówisz do nich przyjaznymi słowy, będą sługami twymi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йому, мовлячи: Якщо сьогодні будеш добрий до цього народу і будеш милий і заговориш до них добрими словами, і вони будуть тобі рабами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mu odpowiedzieli, mówiąc: Jeśli dziś będziesz uległy temu ludowi, będziesz im przychylny i będziesz do nich mówił łagodne słowa – przez wszystkie dni zostaną twymi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mu odrzekli, mówiąc: ”Gdybyś okazał się dobry dla tego ludu i był dla nich przyjemny, i powiedział im dobre słowa, wtedy na pewno byliby na zawsze twoimi sługami”.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2024-05-14T16:28:16Z</dcterms:modified>
</cp:coreProperties>
</file>