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1"/>
        <w:gridCol w:w="6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jednak odrzucił radę starszych, której mu udzielili, i (poszedł) radzić się chłopców,* którzy z nim wyrośli, a (teraz) stawali przed 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3:4-5&lt;/x&gt;; &lt;x&gt;110 12:21-24&lt;/x&gt;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służyli przy nim.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2024-05-14T02:47:16Z</dcterms:modified>
</cp:coreProperties>
</file>