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byśmy dali jako odpowiedź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2024-05-14T17:28:14Z</dcterms:modified>
</cp:coreProperties>
</file>