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zaczęli uciekać przed Judejczykami, a Bóg wydał ich w ich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rzucili się do ucieczki przed Judejczykami, a Bóg wydał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uciekali przed Judą, ale 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uciekali synowie Izraelscy przed Judą; ale ich podał Bóg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synowie Izrael przed Judą, i podał je Bóg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potem Izraelici przed Judą, a Bóg oddał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uciekli więc przed Judejczykami i 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uciekali przed Judą, ale 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uciekać, lecz JAHWE wydał ich w ręce wojska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Uciekali więc synowie Izraela przed Judą, ale Bóg wydał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втекли з перед лиця Юди, і Господь видав їх 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israelscy uciekali przed Judą; ale Bóg podał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izraelscy rzucili się do ucieczki przed Judą, a Bóg wtedy ich wydał w 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2024-05-13T20:13:19Z</dcterms:modified>
</cp:coreProperties>
</file>