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natomiast ruszył za Jeroboamem i zdobył na nim następujące miasta: Betel wraz z jego osadami,* Jeszanę wraz z jej osadami i Efron wraz z jego osadami.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natomiast ruszył za Jeroboamem i zdobył na nim następujące miasta: Betel wraz z jego osadami, Jeszanę wraz z jej osadami i Efron wraz z jego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Abiasz ścigał Jeroboama, i odebrał mu miasta: Betel, Jeszanę i Efron razem z należącymi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 Abijasz Jeroboama, a odjął mu miasta Betel i wsi jego, i Jesana i wsi jego, i Efron i wsi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 Abia Jeroboama uciekającego, i pobrał miasta jego, Betel i córki jego, i Jesanę z córkami jego, Efron też i córki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ścigał Jeroboama i zabrał mu miasta: Betel z miejscowościami przynależnymi, Jeszanę z miejscowościami przynależnymi i Efron z miejscowościami przynależnymi.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Abiasz puścił się w pogoń za Jeroboamem i zdobył na nim następujące grody: Betel i jego przyległości, Jeszanę i jej przyległości, i Efron i jego przyległości.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zaś ścigał Jeroboama i zdobył jego miasta: Betel z należącymi do niego miejscowościami, Jeszanę z jej miejscowościami i Efron z jego miejscowościami.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ruszył w pogoń za Jeroboamem i zajął Betel, Jeszanę i Efron wraz z należącymi do nich miejscowościami.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więc Abia w pościg za Jeroboamem i odebrał mu miasta: Betel, Jeszanę i Efron, wszystkie z przyległymi do nich miejscowościami.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Авія гнався за Єровоамом і взяв в нього міста Ветиль і його села і Ісану і його села і Ефрон і його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Abija gonił Jerobeama oraz zdobył jego miasta: Betel i jego córki, Jeszanę i jej córki oraz Efron i jego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Abijasz ścigał Jeroboama, i odebrał mu miasta: Betel oraz jego zależne miejscowości i Jeszanę oraz jej zależne miejscowości, a także Efrain oraz jego zależne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osadami, </w:t>
      </w:r>
      <w:r>
        <w:rPr>
          <w:rtl/>
        </w:rPr>
        <w:t>וְאֶת־ּבְנֹותֶיהָ</w:t>
      </w:r>
      <w:r>
        <w:rPr>
          <w:rtl w:val="0"/>
        </w:rPr>
        <w:t xml:space="preserve"> , idiom: córkami.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2024-05-12T12:57:01Z</dcterms:modified>
</cp:coreProperties>
</file>