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7"/>
        <w:gridCol w:w="5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Abiasz natomiast umocnił się i pojął sobie czternaście żon, i zrodził dwudziestu dwóch synów oraz szesnaście 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Abiasz natomiast umocnił swoją władzę, pojął sobie czternaście żon i został ojcem dwudziestu dwóch synów oraz szesnastu 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Abiasz umocnił się i wziął sobie czternaście żon, i spłodził dwudziestu dwóch synów i szesnaście 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Abijasz zmocnił się, i pojął sobie żon czternaście, i spłodził dwadzieścia i dwóch synów, i szesnaście 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Abias, umocniwszy królestwo swe, pojął żon czternaście i zrodził dwadzieścia i dwu synów, i szesnaście 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Wzmocnił się więc Abiasz. Wziął on sobie czternaście żon i miał z nich dwudziestu dwóch synów i szesnaście 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Abiasz zaś doszedł do potęgi. Pojął on czternaście żon, z którymi miał dwudziestu dwóch synów i szesnaście córek,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Abiasz zaś się wzmocnił, wziął sobie czternaście żon i został ojcem dwudziestu dwóch synów i szesnastu 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Abiasz umocnił swoją władzę, poślubił czternaście kobiet, które urodziły mu dwudziestu dwóch synów i szesnaście 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Potęga Abii natomiast wzrosła, pojął czternaście żon i miał z nich dwudziestu dwóch synów i szesnaście 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Авія став сильний і взяв собі чотирнадцять жінок і породив двадцять двох синів і шістнадцять дочок.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Abija się wzmocnił, pojął sobie czternaście żon i spłodził dwudziestu dwóch synów oraz szesnaście 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Abijasz zaś dalej się umacniał. Z czasem wziął sobie czternaście żon i został ojcem dwudziestu dwóch synów oraz szesnastu córek.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2024-05-12T20:40:36Z</dcterms:modified>
</cp:coreProperties>
</file>