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Duch JAHWE spoczął pośród zgromadzenia na Jachazjelu,* synu Zachariasza, syna Benajasza, syna Jaiela, syna Mataniasza, Lewicie, z synów Asafa,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Jachazjel, </w:t>
      </w:r>
      <w:r>
        <w:rPr>
          <w:rtl/>
        </w:rPr>
        <w:t>יַחֲזִיאֵל</w:t>
      </w:r>
      <w:r>
        <w:rPr>
          <w:rtl w:val="0"/>
        </w:rPr>
        <w:t xml:space="preserve"> , czyli: JHWH widzi.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2024-05-13T20:56:21Z</dcterms:modified>
</cp:coreProperties>
</file>