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powiedział: Uważajcie, wszyscy Judejczycy i mieszkańcy Jerozolimy, i ty, królu Jehoszafacie! Tak mówi do was JAHWE: Wy się nie bójcie i nie drżyjcie przed tym potężnym tłumem, bo to nie wasza wojna, ale Boża!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2024-05-14T21:28:29Z</dcterms:modified>
</cp:coreProperties>
</file>