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1"/>
        <w:gridCol w:w="6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Wkroczyli do Jerozolimy (przy dźwiękach) lutni i cytr, i trąb, (i poszli)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2024-05-14T00:45:45Z</dcterms:modified>
</cp:coreProperties>
</file>