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 i lud wciąż nie trwał całym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zniesione, bo lud jeszcze nie przygotował swojego serca ku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bo jeszcze lud nie zgotował był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wyżyn nie zniósł i jeszcze był lud nie naprostował serca swego ku 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usunięto, a lud jeszcze nie zwrócił serca ku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 i lud nie trwał szczerze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nie miał jeszcze utwierdzonego w sercu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kultowych, a lud nie trwał jeszcze całym sercem przy Bogu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zanikł jednak [całkowicie kult] na wyżynach, albowiem lud nie zwrócił jeszcze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ще оставив високі (місця), і ще нарід не випрямив серце перед Господом Богом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zostały zniesione wyżyny, bo lud jeszcze nie przygotował swojego serca dla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wyżyny, nie znikły; a lud jeszcze nie przygotował swego serca dla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2024-05-14T22:00:50Z</dcterms:modified>
</cp:coreProperties>
</file>