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Jehoszafata, pierwsze i ostatnie, oto zostały one spisane w Dziejach Jehu, syna Chananiego, które zostały włączone do zwoju Królów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2024-05-14T15:08:15Z</dcterms:modified>
</cp:coreProperties>
</file>