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7"/>
        <w:gridCol w:w="54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Jehoszafat stanął w zgromadzeniu Judy i Jerozolimy, w domu JAHWE, przed nowym dziedzińcem,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Jehoszafat stanął w zgromadzeniu Judy i Jerozolimy, w świątyni JAHWE, przed nowym dziedzińcem,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stanął pośrodku zgromadzenia Judy i Jerozolimy w domu JAHWE, przed nowym dziedzińcem.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stanął Jozafat w zgromadzeniu Judzkiem i Jeruzalemskiem w domu Pańskiem przed sienią nową.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stanął Jozafat w pośrzód zgromadzenia Juda i Jeruzalem w domu PANSKIM przed nową sienią,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 wówczas Jozafat pośrodku zgromadzenia ludu z Judy i z Jerozolimy w świątyni, przed nowym dziedzińcem,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stanął wobec zgromadzenia Judy i Jeruzalemu w świątyni Pańskiej przed nowym dziedzińcem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stanął pośród zgromadzenia Judy i Jerozolimy, w domu JAHWE, naprzeciw nowego dziedzińca,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Jozafat stanął wobec zgromadzenia mieszkańców Judy i Jerozolimy w domu JAHWE, przed nowym dziedzińcem,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Jozafat stanął pośród zgromadzenia ludu z Judy i z Jeruzalem w Świątyni Jahwe przed nowym dziedzińcem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Йосафат встав в зборі Юди в Єрусалимі в домі Господа перед лицем нового двору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Jozafat stanął na zgromadzeniu Judy i Jeruszalaim'u, w domu WIEKUISTEGO, przed nowym dziedzińcem,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Jehoszafat stanął pośród zboru Judy i Jerozolimy w domu JAHWE przed nowym dziedzińcem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2024-05-14T19:09:05Z</dcterms:modified>
</cp:coreProperties>
</file>