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domu JAHWE, przed nowym dziedzińcem,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2024-05-14T06:02:06Z</dcterms:modified>
</cp:coreProperties>
</file>