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nasz Boże, wydziedziczyłeś mieszkańców tej ziemi przed swoim ludem Izraelem i nie dałeś jej potomstwu Abrahama, swojego przyjaciela, na wieki?*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2024-05-14T11:17:00Z</dcterms:modified>
</cp:coreProperties>
</file>