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w niej zamieszkali i zbudowali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zamieszkali w niej i zbudowali w niej świątynię dla Twojego imienia, z przeświadczeniem: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miszkali w niej, i zbudowali tobie w niej świątnicę dla imienia twego,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niej, i zbudowali w niej świątnicę imieniowi twemu,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w niej świątynię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zamieszkali w niej i zbudowali w niej świątynię imieniu twojemu,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wybudowali w niej dla Ciebie świątynię,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nim i zbudowali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Osiedlili się w niej i wznieśli w niej Świątynię dla Imienia Twego. Mówili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вони поселилися в ній і збудували в ній священне для твого імени,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niej mieszkali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zamieszkali w niej i postanowili w niej zbudować ci sanktuarium dla twego imienia,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2024-05-14T21:58:34Z</dcterms:modified>
</cp:coreProperties>
</file>