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przekazywali je, król i Jehojada, wykonującym pracę przy robotach w domu JAHWE, i byli wynajmowani kamieniarze i cieśle, aby odnowić dom JAHWE, a także rzemieślnicy (pracujący) przy żelazie i miedzi, aby naprawić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Jehojada przekazywali zebrane środki ludziom odpowiedzialnym za pracę w świątyni JAHWE, a ci wynajmowali kamieniarzy i cieślów, kowali i brązowników, aby naprawić i 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kierownikom robót domu JAHWE, a ci najmowali kamieniarzy i cieśli do naprawy domu JAHWE, a także kowali i brązowników — do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oddawał król i Jojada przełożonym nad robotą około domu Pańskiego; a ci najmowali kamienników i cieśli do poprawy domu Pańskiego, także i kowali robiących żelazem i miedzią, ku zmocnieniu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dali król i Jojada tym, którzy byli przełożonymi nad robotami domu PANSKIEGO, a oni najmowali za nie te, co kamienie łamali, i rzemiesłniki każdej roboty, aby poprawowali domu PANSKIEGO, rzemiesłniki też około żelaza i miedzi, aby się podparło, co już upadać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dawali je kierownikom robót prowadzonych przy domu Pańskim. Przy odnawianiu i umacnianiu domu Pańskiego byli zajęci murarze i cieśle oraz kowale i brązownicy.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 Jehojada dawali je wykonawcom robót w świątyni Pańskiej, ci zaś najmowali kamieniarzy i cieśli, aby odnowić świątynię Pańską, oraz kowali i brązowników, aby ponaprawiać szkody w 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dawali je wykonującemu prace służebne w domu JAHWE. Byli bowiem wynajęci kamieniarze i cieśle do odnowy domu JAHWE, a także kowale i brązownicy pracujący nad wzmocnieniem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Jojada przekazywali je odpowiedzialnym za prace przy domu JAHWE. Zatrudniono więc murarzy i cieśli, aby odnowili dom JAHWE, a także kowali i brązowników, aby umocnili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Jehojada przekazali je nadzorcom robót około Świątyni Jahwe. Ci z kolei najmowali kamieniarzy i cieśli dla odnowienia Świątyni Jahwe, a także rzemieślników pracujących przy obróbce żelaza i brązu dla umocnienia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його цар і Йодай священик тим, що виконували діла роботи над господним домом, і наймали каменярів і будівничих, щоб направити господний дім, і ковалів заліза і міді, щоб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 Jehojada oddawali je przełożonym nad pracami w Domu WIEKUISTEGO; zaś oni wynajmowali kamieniarzy i cieśli do poprawy Domu WIEKUISTEGO; nadto kowali od żelaza i miedzi, w celu wzmocnieniu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i Jehojada przekazywali je tym, którzy wykonywali pracę w ramach służby związanej z domem JAHWE, oni zaś najmowali kamieniarzy i rzemieślników, by odnowili dom JAHWE, a także ludzi obrabiających żelazo i miedź, by naprawili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2024-05-21T00:44:03Z</dcterms:modified>
</cp:coreProperties>
</file>