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Judy, pokłonili się królowi, król zaś zaczął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2024-05-21T05:08:32Z</dcterms:modified>
</cp:coreProperties>
</file>