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 na rozkaz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ukamienowali go na rozkaz króla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sprzysięgli przeciwko niemu, i ukamionowali go za rozkazaniem królewskim w sieni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zebrawszy się nań, ciskali kamienie wedle rozkazania królewskiego w sieni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sprzysięgli się przeciw niemu i ukamienowali go z rozkazu króla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na rozkaz króla ukamienowali go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więc przeciwko niemu i na rozkaz króla go ukamienowali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uknuli spisek przeciwko niemu i na rozkaz króla ukamienowali go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sprzysięgli się przeciw niemu i ukamienowali go z polecenia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і закаменували його за наказом Йоаса царя в дворі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sprzysięgli przeciw niemu i go ukamienowali na dziedzińcu Domu WIEKUISTEGO,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uknuli przeciwko niemu spisek i na rozkaz króla ukamienowali go kamieniami na dziedzińcu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2024-05-21T02:41:37Z</dcterms:modified>
</cp:coreProperties>
</file>