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 przełomie roku,* że wyruszyło przeciwko niemu wojsko Aramu, weszli do Judy i do Jerozolimy, wytępili spośród ludu wszystkich książąt ludu, a cały zdobyty łup posłali do króla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20:1&lt;/x&gt;; &lt;x&gt;100 11:1&lt;/x&gt;; &lt;x&gt;110 20:26&lt;/x&gt;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2024-05-17T00:16:42Z</dcterms:modified>
</cp:coreProperties>
</file>