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niewieloma wojownikami, JAHWE wydał w ich rękę wojsko bardzo liczne, dlatego że opuścili JAHWE, Boga swoich ojców. Nad Joaszem też dokonali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niewielkimi siłami, JAHWE wydał w ich ręce wojsko dużo liczniejsze, dlatego że opuścili JAHWE, Boga swoich ojców. A Aramejczycy wymierzyli sprawiedliwość Joaszowi.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Przybyło bowiem wojsko Syrii z niewielką liczbą ludzi, a JAHWE wydał w ich ręce bardzo liczne wojsko, dlatego że opuścili JAHWE, Boga swoich ojców. I tak dokonano sądu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małym poczcie ludu przyciągnęło było wojsko Syryjskie; a wżdy Pan podał w ręce ich bardzo wielkie wojsko, przeto, iż opuścili Pana, Boga ojców swoich. A tak nad Joazem wykonali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choć barzo mały poczet Syryjczyków był przyjachał, podał JAHWE w ręce ich niezliczone mnóstwo, przeto iż opuścili JAHWE Boga ojców swoich. Nad Joas też, królem, sromotnych sądów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wojsko Aramu weszło z małą liczbą żołnierzy, Pan jednak oddał mu w ręce wielkie mnóstwo wojska, ponieważ mieszkańcy Judy opuścili Pana, Boga swych ojców. I tak wykonało ono wyrok na Joaszu.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wojsko aramejskie nadciągnęło z niewielką liczbą wojowników, Pan jednak wydał w ich ręce wojsko nader liczne, dlatego że opuścili Pana, Boga swoich ojców. W ten sposób dokonali oni sądu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przybyła armia Aramu była nieliczna, to JAHWE wydał w jej ręce bardzo liczne wojsko, ponieważ opuścili JAHWE, Boga swoich ojców, i wykonali sąd na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wojsko Aramu nie było zbyt liczne, JAHWE oddał w ich ręce potężną armię judzką, ponieważ opuścili JAHWE, Boga swoich przodków. Równocześnie dokonał się sąd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przybyli z nielicznym wojskiem, ale Jahwe dał im zwycięstwo nad wojskiem o wiele liczniejszym, ponieważ opuścili oni Jahwe, Boga ojców swoich. I tak wymierzyli [Aramejczycy] sprawiedliwość Joasowi.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сила Сирії прийшла з малим числом мужів, і Бог видав в їхні руки дуже численну силу, бо вони оставили Господа Бога їхніх батьків. І Він зробив суд над Йоасом.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aramejskie przyciągnęło w małym zastępie ludu, jednak WIEKUISTY podał w ich ręce wielkie wojsko; gdyż opuścili WIEKUISTEGO, Boga swoich przodków. Zatem wykonali sądy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wojsko Syryjczyków dokonało najazdu niewielką liczbą ludzi, a JAHWE wydał w ich rękę nader liczne wojsko, porzucili bowiem JAHWE. Boga swych praojców; i dokonano sądów nad Jehoaszem.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2024-05-17T15:42:38Z</dcterms:modified>
</cp:coreProperties>
</file>