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1"/>
        <w:gridCol w:w="4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 i (Joasz) 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żony, z którymi Joasz 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dał mu dwie żony;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dał mu dwie żony; i 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Jojada wziął mu dwie żenie, z których 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dobrał mu dwie żony, tak iż miał on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dobrał mu też dwie żony i miał z nimi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wybrał dla niego dwie żony i Joasz został ojcem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Jojada postarał się dla niego o dwie żony, które urodziły mu wielu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Jehojada dał mu dwie żony i miał [z nich]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собі Йодай дві жінки, і породив синів і дочок.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dał mu dwie żony, więc 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Jehojada dał mu dwie żony i został on ojcem synów oraz 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2024-05-21T05:17:32Z</dcterms:modified>
</cp:coreProperties>
</file>