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0"/>
        <w:gridCol w:w="196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dobrał mu też dwie żony i (Joasz) 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2024-05-21T00:06:13Z</dcterms:modified>
</cp:coreProperties>
</file>