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zatem kapłanów i Lewitów i powiedział do nich: Wyjdźcie do miast Judy i zbierzcie od całego Izraela srebro, by należycie, rok w rok, naprawiać dom waszego Boga. Pośpieszcie się także z tą sprawą. Lecz Lewici się nie śpieszyli.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zebrał kapłanów oraz Lewitów i polecił im: Udajcie się do miast Judy i zbierzcie z całego Izraela srebro, by sumiennie, rok w rok, naprawiać dom waszego Boga. Pośpieszcie się też z tą sprawą! Lecz Lewici się nie śpieszyli.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kapłanów i Lewitów i powiedział do nich: Wyjdźcie do miast Judy i zbierajcie od całego Izraela pieniądze na coroczną naprawę domu waszego Boga. Pospieszcie się z tym. Lewici jednak nie spieszyli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zebrawszy kapłanów i Lewitów rzekł do nich: Wynijdźcie do miast Judzkich, i wybierajcie od wszystkiego Izraela pieniądze na poprawę domu Boga waszego na każdy rok, a wy się z tem pospieszcie; ale się nie spieszyli 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kapłany i Lewity, i rzekł im: Wynidźcie do miast Judzkich a zbierajcie ze wszytkiego Izraela pieniądze na poprawę domu Boga waszego na każdy rok, a rychło to czyńcie. Ale Lewitowie przyniedbalszym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kapłanów i lewitów i rozkazał im: Idźcie do miast Judy i zbierajcie od całego Izraela pieniądze na coroczne odnawianie domu waszego Boga. Pośpieszcie się z tą sprawą! Lewici jednak się nie śpieszyli.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kapłanów i Lewitów i rzekł do nich: Wyjdźcie do miast judzkich i zbierajcie od całego Izraela pieniądze, aby rok w rok naprawiać świątynię waszego Boga. A pośpieszcie się z tą sprawą. Lecz Lewici się nie śpieszyli.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kapłanów i lewitów i powiedział do nich: Idźcie do miast Judy i zgromadźcie z całego Izraela pieniądze zbierane corocznie na odnawianie domu waszego Boga. Działajcie szybko! Lecz lewici się nie spieszyli.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kapłanów oraz lewitów i nakazał im: „Idźcie do miast judzkich i zbierzcie od całego Izraela coroczny podatek na utrzymanie domu Bożego. Zróbcie to szybko!”. Lewici jednak się nie spieszyli.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kapłanów i lewitów i rzekł do nich: - Rozejdźcie się po miastach Judy i zbierajcie pieniądze pośród całego Izraela, aby Świątynia Boga waszego była co roku odnawiana. Spieszcie się z tym! Lewici jednak działali bez pośpiechu.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зібрав священиків і Левітів і сказав їм: Підіть до міст Юди і зберіть з усього Ізраїля срібло на скріплення господнього дому з року на рік, і поспішіться сказати. І Левіти не поспішилися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zebrał kapłanów i Lewitów oraz do nich powiedział: Wyjdźcie do miast judzkich i w każdym roku zbierajcie od całego Israela pieniądze na poprawę Domu waszego Boga, i wy się z tym pospieszcie; ale Lewici się nie spieszyli.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kapłanów i Lewitów i rzekł do nich: ”Udajcie się do miast judzkich i zbierzcie pieniądze od całego Izraela, by rok w rok można było naprawiać dom waszego Boga; i macie w tej sprawie działać szybko”. A Lewici nie działali szybko.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2024-05-17T00:38:14Z</dcterms:modified>
</cp:coreProperties>
</file>