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kapłanów i Lewitów i powiedział do nich: Wyjdźcie do miast Judy i zbierzcie od całego Izraela srebro, by należycie, rok w rok, naprawiać dom waszego Boga. Pośpieszcie się także z tą sprawą. Lecz Lewici się nie śpieszyli.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2024-05-17T15:28:10Z</dcterms:modified>
</cp:coreProperties>
</file>