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6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bezbożna Atalia oraz jej synowie* wdarli się do domu Bożego i złożyli baalom również wszystkie świętości domu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synowie, ּ</w:t>
      </w:r>
      <w:r>
        <w:rPr>
          <w:rtl/>
        </w:rPr>
        <w:t>בָנֶיהָ</w:t>
      </w:r>
      <w:r>
        <w:rPr>
          <w:rtl w:val="0"/>
        </w:rPr>
        <w:t xml:space="preserve"> : z uwagi na wymordowanie przez nią pretendentów do tronu (zob. &lt;x&gt;120 22:10&lt;/x&gt;) : (1) wyrażenie może w tym przypadku oznaczać popleczników; (2) em. na: jej budowniczy, </w:t>
      </w:r>
      <w:r>
        <w:rPr>
          <w:rtl/>
        </w:rPr>
        <w:t>בֹנֶיהָ ; (3</w:t>
      </w:r>
      <w:r>
        <w:rPr>
          <w:rtl w:val="0"/>
        </w:rPr>
        <w:t xml:space="preserve">) em. na: jej kapłani, </w:t>
      </w:r>
      <w:r>
        <w:rPr>
          <w:rtl/>
        </w:rPr>
        <w:t>כֹהֲנֶיהָ</w:t>
      </w:r>
      <w:r>
        <w:rPr>
          <w:rtl w:val="0"/>
        </w:rPr>
        <w:t xml:space="preserve"> , zob. &lt;x&gt;140 23:17&lt;/x&gt;. Istnieje możliwość, że Atalia miała jeszcze dzieci z kimś innym.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2024-05-17T01:11:09Z</dcterms:modified>
</cp:coreProperties>
</file>