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Judzie i w Jerozolimie wydano polecenie,* aby wnosić dla JAHWE podatek nałożony na Izraela przez Mojżesza, sługę Bożego,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głos, </w:t>
      </w:r>
      <w:r>
        <w:rPr>
          <w:rtl/>
        </w:rPr>
        <w:t>קֹול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2024-05-17T13:53:56Z</dcterms:modified>
</cp:coreProperties>
</file>