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ich, (to jest) oddział, który przyszedł do niego z Efraima, aby poszedł do swoich miejscowości, lecz zapałał ich gniew na Judę i wrócili do swoich miejscowości w żarze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wojsko, które przyszło do niego z Efraima, i odesłał je z powrotem do domu. Oni jednak rozgniewali się bardzo na Judę i wracali do domów oburzeni.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 więc Amazjasz to wojsko, które przybyło do niego z Efraima, aby wróciło do siebie. I rozgniewali się bardzo na Judę, i wrócili do siebie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oddzielił Amazyjasz to wojsko, które było przyszło do niego z Efraima, aby szło na miejsce swe; i rozgniewali się bardzo na Judę, i wrócili się do miejsca swego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Odłączył tedy Amazjasz wojsko, które do niego było przyszło z Efraim, aby się wróciło na miejsce swe, a oni się haniebnie na Judę rozgniewawszy,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więc Amazjasz oddział, który do niego przybył z Efraima, aby wrócili na swoje miejsce. Oni jednak bardzo się rozgniewali na Judę i powrócili do ojczyzny,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oddzielił więc wojsko, które przyszło do niego z Efraima, aby powrócili do swych miejscowości; lecz oni wybuchnęli wielkim gniewem na Judę i powrócili do swych miejscowości mocno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odesłał ludzi – oddział, który przyszedł do niego z ziemi Efraima – do ich miejscowości. I zapłonął ich wielki gniew przeciw Judzie, lecz wrócili do swych miejsc, płonąc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odprawił oddziały pochodzące z Efraima, aby wróciły do domów. Oni rozgniewali się na Judę i powrócili do swoich domów pełni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więc Amazjasz wojsko, które przyszło do niego z [ziemi] Efraima, aby wróciło do swego kraju. Ale oni rozgniewali się bardzo na Judę i wrócili do siebie z ogromną wściekłością.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відлучив Амасія силу, що прийшла до нього від Ефраїма, щоб пішли на своє місце, і дуже розгнівалися на Юду і повернулися на своє місце в великому гніві.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Amacjasz oddzielił to wojsko, które przyszło do niego z Efraima, by szło na swoje miejsce; zatem bardzo się rozgniewali na Judę i wrócili do swego miejsca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Amacjasz ich oddzielił, mianowicie wojska, które do niego przyszły z Efraima, by poszli na swoje miejsce. Lecz oni bardzo się rozgniewali na Judę, tak iż wrócili na swoje miejsce, pałając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Wojsko  zostało  wynajęte  za  sto  talentów, czyli za ok. 3 sykle srebra (36 g) na głowę wojownika. Główną zapłatą miały być łupy. Nic dziwnego, że najemnicy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2024-05-16T16:58:38Z</dcterms:modified>
</cp:coreProperties>
</file>