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Jehoasza, syna Jehoachaza, syna Jehu, króla Izraela, takie oto wyzwanie: Wyrusz,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król Judy, naradził się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Joasza, syna Jehoachaza, syna Jehu, króla Izraela, ze słowami: Przyjdź i spójrzmy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naradziwszy się Amazyjasz, król Judzki, posłał do Joaza, syna Joachaza, syna Jehu, króla Izraelskiego, mówiąc: Pójdź, a 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tedy, król Juda, wziąwszy przed się barzo złą radę, posłał do Joasa, syna Joachaza, syna Jehu, króla Izraelskiego, mówiąc: Przyjedź, ujźrzymy się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król judzki, naradził się i 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Amasjasz, król judzki, naradziwszy się wysłał do Joasza, syna Jehoachaza, a wnuka Jehu, króla izraelskiego, takie wezwanie: Nuże, zmierzmy się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naradził się Amazjasz, król Judy, i wysłał do Joasza, syna Jehoachaza, syna Jehu, króla Izraela, wiadomość: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opinii swoich doradców Amazjasz, król judzki, wysłał posłów do króla Izraela Joasza, syna Joachaza, a wnuka Jehu, z wezwaniem: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wyprawił Amazjasz, król judzki, [posłów] do Joasa, syna Joachaza, syna Jehu, króla izraelskiego, i kazał mu powiedzieć: - Przyjdź i spójrzmy sobie w 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зробив раду і післав до Йоаса сина Йоахаза сина Ія царя Ізраїля, кажучи: Ходи побачимося 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król Judy się naradził i posłał do Joasza, syna Jehoachaza, syna Jehu, króla Israela, mówiąc: Przyjedź, a popatrzymy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Amacjasz, król Judy, zasięgnął rady i posłał do Jehoasza, syna Jehoachaza, syna Jehu, króla izraelskiego, mówiąc: ”Chodź!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2024-05-16T17:46:00Z</dcterms:modified>
</cp:coreProperties>
</file>