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ze szczerego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z pełnym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dobre w oczach JAHWE, ale niedoskonałym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co było dobrego przed oczyma Pańskiemi, wszakże nie doskonałem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przed oczyma PANSKIMI, a wszakoż nie 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czynił to, co jest słuszne w oczach Pańskich, ale nieszczerym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jednak nie ze szczerego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jednak nieszczerym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podobało się JAHWE, lecz nie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przed oczyma Jahwe, ale sercem niedoskonałym.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добро перед Господом, але не досконалим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właściwe przed oczyma WIEKUISTEGO, jednak nie 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słuszne w oczach JAHWE, tyle że nie sercem niepodzielnym.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 pełnym poświęceniem.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2024-05-16T04:08:51Z</dcterms:modified>
</cp:coreProperties>
</file>