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jednak nie posłuchał, lecz było to od Boga, po to, by wydać ich w rękę (Jehoasza) za to, że szukali (woli) bogów Edomu.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2024-05-16T20:10:53Z</dcterms:modified>
</cp:coreProperties>
</file>