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tam pobici przez Izraelitów, musieli uciekać,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rozgromiony przez Izraela, i każdy uciekał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przed Izraelem, a pouciekali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Juda przed Izraelem, i 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pobici przez Izraelitów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rozgromieni przez Izraelitów i 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rozgromiony przez Izraela i każdy uszedł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повернено до втечі перед лицем Ізраїля, і кожний втік до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został porażony przed Israelem; zatem pouciekali, każdy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2024-05-16T13:41:08Z</dcterms:modified>
</cp:coreProperties>
</file>