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Amazjasza, króla Judy, syna Joasza, syna Jehoachaza, Jehoasz, król Izraela, schwytał w Bet-Szemesz, sprowadził do Jerozolimy i zrobił wyłom w murze miasta od Bramy Efraimskiej aż po Bramę Narożną,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Joasz, król Izraela, pojmał w Bet-Szemesz Amazjasza, króla Judy, syna Joasza, syna Jehoachaza, i przyprowadził go do Jerozolimy, gdzie zburzył mur Jerozolimy od Bramy Efraima aż do Bramy Narożnej —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Amazyjasza, króla Judzkiego, syna Joazowego, syna Joachaza, pojmał król Izraelski w Betsemes, i przywiódł go do Jeruzalemu, a obalił mury Jeruzalemskie od bramy Efraimskiej aż do bramy narożnej,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Amazjasza, króla Judzkiego, syna Joas, syna Joachas, pojmał Joas, król Izraelski, w Betsames i przywiódł do Jeruzalem, i rozwalił mur jego od bramy Efraim aż do bramy kątnej na cztery sta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judzkiego, syna Joasza, syna Joachaza, pochwycił w Bet-Szemesz Joasz, król izraelski, i zaprowadził go do Jerozolimy. Zrobił wyłom w murze Jerozolimy od Bramy Efraima aż do Bramy Węgła, na czterysta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Amasjasza zaś, króla judzkiego, syna Joasza, wnuka Jehoachaza, wziął do niewoli Joasz, król izraelski, w Bet-Szemesz, po czym sprowadził go do Jeruzalemu, gdzie zrobił wyłom na czterysta łokci w murze jeruzalemskim od Bramy Efraimskiej aż do Bramy Narożnej,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Joasz, król Izraela, pojmał Amazjasza, króla Judy, syna Joasza, syna Jehoachaza, w Bet-Szemesz i zaprowadził go do Jerozolimy. Zrobił też wyłom w murach Jerozolimy na czterysta łokci, od Bramy Efraima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natomiast, król Judy, syn Joasza, wnuk Ochozjasza, wpadł w Bet-Szemesz w ręce Joasza, króla Izraela, który dotarł do Jerozolimy i zburzył część jej murów, od Bramy Efraima aż do Bramy Narożnikowej na długości czterystu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Joas pojmał jednak w Bet-Szemesz króla judzkiego Amazjasza, syna Joasa, a wnuka Joachaza, i przyprowadził go do Jeruzalem. Zrobił też w murach Jeruzalem wyłom na czterysta łokci, począwszy od bramy Efraimskiej aż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Йоас цар Ізраїля схопив Амасію царя Юди, сина Йоаса, в Ветсамусі і ввів його до Єрусалиму і знищив стіни Єрусалиму від брами Ефраїма аж до брами кута - чотириста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Beth Szemesz, Joasz, król Israela, ujął Amacjasza, króla Judy, syna Joasza, syna Jehoachaza i przyprowadził go do Jeruszalaim; zaś mury Jeruszalaim zburzył na długości czterystu łokci, od bramy Efraima do bramy Narożnej.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Amacjasza zaś – króla Judy, syna Jehoasza, syna Jehoachaza – Jehoasz, król Izraela, pojmał pod Bet-Szemesz, po czym przyprowadził go do Jerozolimy i zrobił wyłom w murze Jerozolimy od Bramy Efraima aż do Bramy Narożnej, na czterysta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2024-05-16T17:03:57Z</dcterms:modified>
</cp:coreProperties>
</file>