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5"/>
        <w:gridCol w:w="1657"/>
        <w:gridCol w:w="60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włożono go na konie i pochowano go przy jego ojcach w Mieście Dawida.*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Mieście Dawida, za G, ἐν πόλει Δαυιδ; wg MT: w Mieście Judy, ּ</w:t>
      </w:r>
      <w:r>
        <w:rPr>
          <w:rtl/>
        </w:rPr>
        <w:t>בְעִיר יְהּודָה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2024-05-16T03:55:54Z</dcterms:modified>
</cp:coreProperties>
</file>