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wyruszysz i będziesz poczynał sobie dzielnie w walce, to i tak Bóg sprawi, że potkniesz się przed wrogiem. Przecież On ma moc, aby człowieka wesprzeć lub doprowadzić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idź i umocnij się do bitwy, a Bóg powali cię przed wrogiem. Bóg bowiem ma moc i wspomagać,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nie wierzysz, idź, i zmocnij się ku bitwie, a porazi cię Bóg przed nieprzyjacielem; bo w mocy Bożej jest ratować,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mnimasz, żeby wojny na mocy wojska należały, uczyni Bóg, że będziesz od nieprzyjaciół zwyciężony. Boska bowiem jest i pomoc, i w tył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przyjdzie, ty możesz być dzielny w walce, a Bóg [i tak] cię osłabi wobec wroga, albowiem u Boga jest siła, aby pomóc i aby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wyrusz sam! Działaj! Wytrwaj dzielnie w boju! W przeciwnym razie Bóg przywiedzie cię do upadku wobec nieprzyjaciół. Bóg ma bowiem moc, by wesprzeć, ale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wyrusz, działaj, bądź mocny w walce! Inaczej Bóg sprawi, że upadniesz przed nieprzyjacielem, ponieważ Bóg ma moc, by pomagać i doprowadzać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chcesz wyruszyć z nimi, nabierz odwagi do boju, gdyż Bóg sprawi, że będziesz uciekał przed wrogiem. Bóg może bowiem wspierać, lecz może także osłabiać”.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[sam] i działaj, a bądź mężny w walce! Bóg nie dopuści, byś uległ wobec nieprzyjaciół, gdyż Bóg ma moc i wspomóc,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візьмешся, щоб скріпитися цими, і у втечу поверне тебе Господь перед ворогами, бо від Господа і скріпити і повернути в утечу.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chcesz, idź oraz zachęcaj do bitwy, lecz Bóg cię porazi przed nieprzyjacielem; bo w mocy Boga jest ratować i przyprowadzać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 ty sam, działaj, bądź odważny na wojnie. Prawdziwy Bóg mógłby cię przywieść do potknięcia przed nieprzyjacielem, bo Bóg ma moc i dopomóc, i przywieść do potknięcia”.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2024-05-16T22:47:27Z</dcterms:modified>
</cp:coreProperties>
</file>