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pomysłowe machiny z zamiarem ustawienia ich na basztach i narożnikach murów, aby z nich miotać strzałami i dużymi kamieniami. W ten sposób jego sława rozchodziła się szeroko, był bowiem wspaniale wspierany,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w Jeruzalemie sztuk wojennych bardzo misternych, aby były na wieżach, i na węgłach ku wypuszczaniu strzał, i kamienia wielkiego; i rozniosło się imię jego daleko, przeto, że miał dziwną pomoc, aż się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naczynił w Jeruzalem rozmaitej strzelby, którą rozłożył po wieżach i po węgłach murów, aby wypuszczano strzały i wielkie kamienie. I wyszło imię jego daleko, przeto że mu JAHWE pomagał i umocnił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polecił on zbudować machiny wojenne według pomysłu konstruktora, do umieszczenia na wieżach i narożnikach celem ciskania strzał i wielkich kamieni. W ten sposób sława jego rozeszła się daleko, bo doznawał on naprawdę przedziwnej pomocy, aż stał się tak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machiny, przemyślnie skonstruowane, aby ustawione na wieżach i na narożnikach − strzelały strzałami i wielkimi kamieniami. Ponieważ był w niezwykły sposób wspierany, to jego sława rozchodziła się daleko,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znawcy sztuki obronnej zbudowali urządzenia miotające strzały oraz wielkie kamienie i ustawili je na wieżach oraz na narożnikach murów miasta. Wieść o czynach Ozjasza rozeszła się wszędzie, a jego potęga rosła dzięki cudownemu wsparciu, jakie otrzymywał.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w Jeruzalem machiny wojenne, wynalezione przez ludzi doświadczonych, które zostały umieszczone na wieżach i narożnikach, a przeznaczone do miotania strzał i wielkich kamieni. I rozeszła się sława jego daleko, bo doznawał on niezwykłej pomocy, tak że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Єрусалимі машини, зроблені мудро, щоб були на баштах і на кутах, щоб кидати стріли і велике каміння. І чутка про їхню будову пішла дуже далеко, бо подивугідно йому допоможено, аж доки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Jeruszalaim bardzo przemyślne urządzenia do wypuszczania strzał oraz wielkiego kamienia, aby były na wieżach i na rogach; więc podczas gdy się wzmacniał, z powodu cudownej pomocy daleko rozniosło się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 Jerozolimie machiny wojenne, wynalazek konstruktorów, przeznaczone na wieże i na narożniki, by można było miotać strzały i wielkie kamienie. Toteż jego sława dotarła bardzo daleko, otrzymał bowiem zdumiewającą pomoc, aż urósł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2024-05-12T14:35:10Z</dcterms:modified>
</cp:coreProperties>
</file>