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Uzjasz spoczął ze swoimi ojcami, pochowano go przy jego ojcach na polu grzebalnym należącym do królów, gdyż mówiono: On jest trędowaty. Władzę zatem zamiast niego objął Jotam,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2024-05-13T18:03:35Z</dcterms:modified>
</cp:coreProperties>
</file>