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on, walczył z Filistynami i przebił się przez mur Gat, mur Jawne* ** i mur Aszdodu, pobudował też miasta (przy) Aszdodzie i u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Jawne, </w:t>
      </w:r>
      <w:r>
        <w:rPr>
          <w:rtl/>
        </w:rPr>
        <w:t>יַבְנֶה</w:t>
      </w:r>
      <w:r>
        <w:rPr>
          <w:rtl w:val="0"/>
        </w:rPr>
        <w:t xml:space="preserve"> , po 70 r. po Chr. Jawne (Jamnia) stało się kluczowym ośrodkiem życia intelektualnego Żydów.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2024-05-12T16:52:08Z</dcterms:modified>
</cp:coreProperties>
</file>