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w Mieście Dawida, a władzę po nim objął Achaz,*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własność. W rocznikach Tiglat-Pilesera: Jehoachaz, &lt;x&gt;140 27:9&lt;/x&gt;L.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2024-05-12T04:30:15Z</dcterms:modified>
</cp:coreProperties>
</file>