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Asyrii: Na czym wy się opieracie, że siedzicie w oblężeniu w Jerozolimie?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2024-05-14T23:47:04Z</dcterms:modified>
</cp:coreProperties>
</file>