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on, Hiskiasz, pousuwał Jego wzniesienia i Jego ołtarze, i (czy nie on) powiedział Judejczykom i Jerozolimczykom: Przed jednym ołtarzem będziecie się kłaniać i (tylko) na nim kadzić?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2024-05-14T14:45:38Z</dcterms:modified>
</cp:coreProperties>
</file>