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wybawił Hiskiasza i mieszkańców Jerozolimy z ręki Sancheryba, króla Asyrii, oraz z ręki wszystkich (jego wrogów) i dał im zewsząd wytchnienie.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2024-05-14T04:57:58Z</dcterms:modified>
</cp:coreProperties>
</file>