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Hiskiaszowi zaś przypadły w obfitości bogactwo i chwała. Urządził więc sobie skarbce na srebro i złoto, i drogie kamienie, i wonności, i na tarcze,* i na wszelkie kosztowne naczynia,**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מָגִּנִים</w:t>
      </w:r>
      <w:r>
        <w:rPr>
          <w:rtl w:val="0"/>
        </w:rPr>
        <w:t xml:space="preserve"> , pod. G: broń, καὶ ὁπλοθήκας; em. na: klejnoty, </w:t>
      </w:r>
      <w:r>
        <w:rPr>
          <w:rtl/>
        </w:rPr>
        <w:t>מִגְּדָנִים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sprzęty,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2024-05-14T03:18:29Z</dcterms:modified>
</cp:coreProperties>
</file>