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uradził wraz ze swoimi książętami i swoimi dowódcami, że zamknie źródła wody znajdujące się na zewnątrz miasta, a (oni) mu w tym pomogą.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postanowił, po naradzie ze swoimi książętami i dowódcami, odciąć źródła wody znajdujące się na zewnątrz miasta. Oni mieli mu w tym pomóc.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Naradzał się ze swoimi książętami i wojownikami, aby zatkać źródła wód,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miastem, a oni pomogli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wszedł w radę z książętami swymi i z rycerstwem swem, aby zatkali źródła wód, które były za miastem; i pomogli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naradziwszy się z książęty i z mężami mocnymi, aby zatkali początki źrzódeł, które były za miastem, a gdy się to wszytkich zdanie postanowiło,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wówczas ze swymi dowódcami i wojownikami zatkać źródła wody, które były na zewnątrz miasta, a oni mu pomogli.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wraz ze swoimi książętami i swoim rycerstwem zatkać źródła wód znajdujących się poza miastem i oni mu w tym pomogli.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ze swymi książętami i wojownikami zasypać źródła wody, które były na zewnątrz miasta, a oni mu pomogli.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zdecydował wraz ze swoimi doradcami i dowódcami wojsk, aby zasypać wszystkie źródła wody znajdujące się poza murami miasta. Oni zaś poparli go w tym zamiarze.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postanowił, po naradzie ze swymi książętami i wojownikami, zamknąć źródła wód, które były poza miastem, a oni mu w tym dopomogli.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нараду зі своїми старшинами і сильними, щоб заткати води джерел, які були поза містом, і йому помогли.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ze swymi władcami i swym rycerstwem zatkać źródła wód, które były za miastem; zatem mu przyszli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z książętami i swymi mocarzami zatkać wody źródeł znajdujących się poza miastem; i pomogli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2024-05-14T22:08:59Z</dcterms:modified>
</cp:coreProperties>
</file>