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nad ludem dowódców wojennych, zebrał ich u siebie na placu przed bramą miasta i przemówił im do serca*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20:2-4&lt;/x&gt;; &lt;x&gt;140 20:15-17&lt;/x&gt;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2024-05-14T06:36:53Z</dcterms:modified>
</cp:coreProperties>
</file>